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jak wasi bracia, którzy sprzeniewierzyli się JAHWE, Bogu swoich ojców, tak że wydał ich na spustoszenie, jak to sami widzicie.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2024-04-28T15:02:24Z</dcterms:modified>
</cp:coreProperties>
</file>