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wszystko się skończyło, wyszli – cały Izrael, ci, którzy się tam znajdowali – do miast Judy i całkowicie potłukli posągi, zrąbali aszery, zniszczyli wzniesienia i ołtarze w całej Judzie i Beniaminie, i w Efraimie, i w Manassesie, po czym wszyscy synowie Izraela powrócili każdy do swojej posiadłości, do swoich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wszystko dobiegło już końca, obecni tam Izraelici wyszli do miast Judy i całkowicie potłukli posągi, wycięli aszery, zniszczyli świątynki i ołtarze w całej Judzie i Beniaminie, w Efraimie i w Manassesie, po czym wszyscy Izraelici powrócili do swoich posiadłości i 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wszystko się zakończyło, cały lud Izraela, który tam się znajdował, wyruszył do miast Judy i potłukł posągi, wyciął gaje, i zburzył do szczętu wyżyny oraz ołtarze w całej Judzie i Beniaminie, w Efraimie i Manassesie. Potem wszyscy synowie Izraela wrócili, każdy do swojej posiadłości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wszystko odprawiło, wyszedł wszystek lud Izraelski, który się znajdował w miastach Judzkich, i połamali słupy, a wyrąbali gaje, i poburzyli wyżyny i ołtarze po wszystkim Judzie i Benjaminie, i w Efraimie, i w Manasesie, aż do szczę tu; a potem się wrócili wszyscy synowie Izraelscy, każdy do osiadłości swojej, i do miasta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porządnie odprawiło, wyszedł wszystek Izrael, który się najdował w mieściech Judzkich, i połamali bałwany, i wyrąbali gaje, i popsowali wyżyny, i ołtarze pokazili, nie tylko ze wszytkiego Juda i Beniamin, ale i z Efraim też, i Manasse, aż do szczętu wywrócili. I wrócili się wszyscy synowie Izrael do osiadłości i miast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wszystko się zakończyło, wszyscy Izraelici, którzy tam byli, udali się do miast Judy i zniszczyli stele, połamali aszery, znieśli całkowicie wyżyny i ołtarze w całej ziemi Judy i Beniamina, Efraima i Manassesa. Potem powrócili wszyscy Izraelici do swych miast, każdy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wszystko się skończyło, ruszyli wszyscy Izraelici, którzy tam się znajdowali, do miast judzkich i potłukli słupy, poobalali aszery i powycinali święte gaje, i poniszczyli doszczętnie ołtarze w całej Judzie, u Beniaminitów, Efraimitów i Manassesytów, po czym powrócili wszyscy synowie izraelscy, każdy do swojej posiadłości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to wszystko skończyło, wszyscy Izraelici, którzy się tam znajdowali, wyruszyli do miast Judy. I wtedy potrzaskali stele, porąbali aszery, usunęli wyżyny i ołtarze w całej ziemi Judy, Beniamina, Efraima i Manassesa aż do końca. Potem wszyscy Izraelici wrócili do swoich posiadłości, do swych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uroczystości dobiegły końca, całe zgromadzenie Izraela wyruszyło do miast Judy i Beniamina oraz do miast plemienia Efraima i Manassesa, aby zniszczyć stele, wyciąć aszery, zrównać z ziemią wzniesienia kultowe i zburzyć ołtarze. Następnie wszyscy powrócili do swoich miast, każdy do swojej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to wszystko zakończyło, cały Izrael, który się tam znajdował, wyruszył do miast judzkich i poniszczył stele, powycinał aszery i zniósł zupełnie wyżyny i ołtarze w Judzie i Beniaminie, a także w [pokoleniu] Efraima i Manassego. Potem wszyscy synowie Izraela powrócili do swego miasta, każdy do swej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це все закінчилося, вийшов ввесь Ізраїль ті, що знайшлися в містах Юди, і розбили стовпи і зрізали гаї і знищили високі (місця) і вівтарі з усієї Юдеї і Веніямина і з Ефраїма і з Манассії аж до кінця. І ввесь Ізраїль повернувся кожний до свого насліддя і до їхніх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wszystko odprawiono, wyszedł cały lud israelski, który się znajdował w miastach judzkich oraz do szczętu połamali słupy, wyrąbali gaje, poburzyli wyżyny i ołtarze w całej Judei, Binjaminie, Efraimie, i w Menaszy; potem wszyscy synowie Israela się wrócili, każdy do swojej posiadłości oraz do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to wszystko zakończyli, wszyscy znajdujący się tam Izraelici wyszli do miast Judy i rozbijali święte słupy, i ścinali święte pale, i burzyli wyżyny oraz ołtarze, w całej Judzie i Beniaminie oraz w Efraimie i Manassesie, dopóki nie skończyli; potem wszyscy synowie Izraela wrócili do swych miast, każdy do swojej posiadłości.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2024-05-20T16:41:02Z</dcterms:modified>
</cp:coreProperties>
</file>