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kapłan główny, z domu Sadoka, odpowiedział: Odkąd zaczęto przynosić tę daninę do domu JAHWE, mamy pod dostatkiem jedzenia i jeszcze wiele pozostaje, bo JAHWE pobłogosławił swojemu ludowi – i stąd wzięła się ta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2024-06-02T19:47:34Z</dcterms:modified>
</cp:coreProperties>
</file>