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powiedział więc, aby przygotować w domu JAHWE składy* – i przygotowali.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polecił więc urządzić w świątyni JAHWE spichlerze. Wkrótce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Ezechiasz, aby przygotowano spichlerze w domu JAHWE. I przygotowano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Ezechyjasz, aby sprawiono szpichlerze przy domu Pańskim. I sprawiono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Ezechiasz, aby sprawiono szpichlerze w domu PANskim. Które gdy sprawiono,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Ezechiasz przygotować składy w domu Pańskim. Gdy je przygotowali,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Hiskiasz kazał przygotować przy świątyni Pańskiej składnice; a gdy je przygotowali,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polecił, aby przygotowali pomieszczenia w domu JAHWE, a oni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rozkazał więc przygotować magazyny w domu JAHWE. Gdy to uczyniono,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rozkazał przygotować składy w Świątyni Jahwe. A gdy je przygotowano,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приготовити шпихліри в господньому домі, і приготовили,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rozkazał, by wykonano spichlerze przy Domu WIEKUISTEGO. Zatem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przygotować jadalnie w domu JAHWE. Toteż je przygotowano.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składy, </w:t>
      </w:r>
      <w:r>
        <w:rPr>
          <w:rtl/>
        </w:rPr>
        <w:t>לְׁשָכֹות</w:t>
      </w:r>
      <w:r>
        <w:rPr>
          <w:rtl w:val="0"/>
        </w:rPr>
        <w:t xml:space="preserve"> , lub: sale, hale, cele.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2024-05-20T15:25:11Z</dcterms:modified>
</cp:coreProperties>
</file>