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Wnosili (tam) wiernie daninę i dziesięcinę, i poświęcone dary,* a przełożonym nad nimi został Konaniasz, Lewita, i Szimei, jego brat, jako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Wnoszono do nich wiernie dziesięcinę i wszelkie inne poświęcone dary, a przełożonym spichlerzy został Lewita Konaniasz oraz — jako jego zastępca — jego brat 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złożono tam wiernie ofiary, dziesięciny i rzeczy poświęcone. Przełożonym nad nimi był Konaniasz, Lewita, a jego brat Szimei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zniesiono tam wiernie ofiary podnoszenia, i dziesięciny, i rzeczy poświęcone; a nad nimi był przełożonym Kienanijasz Lewita, i Symchy, brat jego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wniesiono tak pierwociny, jako i dziesięciny, i cokolwiek byli poślubili, wiernie. A nad onemi rzeczami był przełożony Choneniasz Lewit, i Semej, brat jego, wtóry,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tam świętą daninę, to jest dziesięcinę i rzeczy święte. Przełożonym nad nimi został lewita Konaniasz i jego brat, Szimei, jako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Wnosili tam uczciwie świętą daninę, czyli dziesięcinę i poświęcone dary, a dozór nad nimi zlecono Lewicie Konaniaszowi, a jako zastępcy jego bratu Szimejemu.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uczciwie dary, dziesięciny i to, co poświęcone. Zwierzchnikiem nad nimi był Konaniasz, lewita, a Szimei, jego brat, był jego zastępcą.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złożono tam uczciwie dziesięciny i poświęcone dary. Konaniasz, lewita, został ich głównym nadzorcą, a jego brat Szimei zastępcą.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złożono tam zgodnie z nakazem ofiary, dziesięciny i święte dary. Przełożonym nad nimi został lewita Konanjahu, a zastępcą brat jego, 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вірно внесли туди первоплоди і десятини, і над ними наставником (був) Хоненія Левіт, і Семей його брат заступником.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solidnie tam zniesiono ofiary, dziesięciny i rzeczy poświęcone; a przełożonym nad nimi był Konaniasz, Lewita, i Szymej, jego drugi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wiernie przynosili daninę i dziesięcinę, i święte rzeczy; a Lewita Konaniasz sprawował nad nimi pieczę jako dowódca, Szimej zaś, jego brat, był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poświęcone dary, </w:t>
      </w:r>
      <w:r>
        <w:rPr>
          <w:rtl/>
        </w:rPr>
        <w:t>הַּקֳדָׁשִים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2024-05-20T16:38:42Z</dcterms:modified>
</cp:coreProperties>
</file>