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(Bramy) Wschodniej, został postawiony nad dobrowolnymi darami dla Boga, aby wydawać daninę (złożoną) JAHWE oraz rzeczy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Lewita Kore, syn Jimny, odźwierny Bramy Wschodniej, został nadzorcą do spraw dobrowolnych darów składanych Bogu. Miał on rozdzielać złożone JAHWE dary oraz 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Kore, syn Jimny, Lewita, odźwierny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wschodniej, czuwał nad dobrowolnymi ofiarami dla Boga, rozdzielał ofiary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 też, syn Jemny, Lewita, odźwierny bramy na wschód słońca, był nad rzeczami dobrowolnie ofiarowanemi Bogu, aby rozdzielał ofiary Panu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 lepak, syn Jemna, Lewit i odźwierny wschodniej bramy, nad temi rzeczami był przełożony, które dobrowolnie ofiarowano JAHWE, i nad pierwocinami, i nad poświęconemi do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nadzorcą nad dobrowolnymi ofiarami dla Boga był lewita Kore, syn Jimny, odźwierny [bramy] od wschodu, który przekazywał świętą daninę na rzecz Pana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Bramy Wschodniej, został wyznaczony do nadzorowania dobrowolnych darów dla Boga, aby wydawać świętą daninę dla Pana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Imny, lewita, odźwierny od wschodniej strony, czuwał nad dobrowolnymi darami dla Boga, aby przekazywać dary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Kore, syn Jemny, lewita, dowódca Bramy Wschodniej, został nadzorcą dobrowolnych darów dla Boga. On także wydawał daniny składane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Kore, syn Imny, odźwierny przy bramie Wschodniej, czuwał nad dobrowolnymi ofiarami składanymi Bogu, rozdzielał ofiary podniesione obrzędowo ku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Корий син Ємни Левіт (був) дверником за заповіддями над дарами, щоб давати первоплоди Господеві і святе святих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Kore, syn Imny, Lewita, odźwierny na wschodzie, był nad rzeczami dobrowolnie ofiarowanymi Bogu, by oddawać WIEKUISTEMU ofiary oraz 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Lewity Jimnacha, był odźwiernym od strony wschodniej, mającym pieczę nad dobrowolnymi darami ofiarnymi dla prawdziwego Boga, by wydawać daninę JAHWE oraz rzeczy najświętsze.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 świętych, </w:t>
      </w:r>
      <w:r>
        <w:rPr>
          <w:rtl/>
        </w:rPr>
        <w:t>קָדְׁשֵי הַּקֳדָׁשִים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2024-05-20T15:23:42Z</dcterms:modified>
</cp:coreProperties>
</file>