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wyłonił grupy kapłańskie i lewickie. Każdego z kapłanów i Lewitów przydzielił do grupy odpowiedzialnej za określoną dziedzinę: za ofiary całopalne, za ofiary pokoju, za inne posługi, za pieśni dziękczynne i za uwielbienie w bramach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ustanowił zmiany kapłanów i Lewitów według ich podziałów, każdego według jego służby, kapłanów i Lewitów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pojednawczych, aby służyli i dziękowali JAHWE, a także wysławiali go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Ezechyjasz porządki kapłanów i Lewitów według rozdziałów ich, każdego według powinności urzędu jego, kapłanów i Lewitów do całopalenia i ofiar spokojnych, aby służyli i wysławiali i chwalili Pana w bramach obozu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postanowił hufy kapłanów i Lewitów według rozdziałów ich, każdego na swym własnym urzędzie, to jest tak kapłanów, jako i Lewitów, do całopalenia i zapokojnych; aby służyli i wyznawali, i śpiewali w bramach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zmiany kapłanów i lewitów: w każdej z ich zmian, odpowiednio do służby kapłanów i lewitów, do składania całopaleń i ofiar biesiadnych, aby pełnili służbę i śpiewali pieśni dziękczynne i pochwalne w bramach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Hiskiasz ustalił grupy kapłańskie i lewickie, grupa za grupą, wszystkich według rodzaju ich służby, kapłanów i Lewitów, do składania ofiar całopalnych i ofiar pojednania, do nucenia pieśni dziękczynnych i pochwalnych, w bramach przedsionków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ustanowił kolejność zmian kapłanów i lewitów: każdy został przydzielony stosownie do swojej służby, zarówno kapłani jak i lewici; do składania ofiar całopalnych i wspólnotowych, do służby, wielbienia i chwalenia w bramach obozów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potwierdził podział kapłanów i lewitów na grupy, każdego według jego obowiązków - na kapłanów i lewitów: do składania ofiar całopalnych i ofiar wspólnotowych, do pomocy przy składaniu ofiar, do śpiewania hymnów dziękczynnych i do uwielbiania Boga przy wejściu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przywrócił podział kapłanów i lewitów na zmiany odpowiadające obowiązkom kapłanów i lewitów, by składali ofiary całopalne i ofiary dziękczynienia, by pełnili służbę, wysławiali i uwielbiali Jahwe w bramach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назначив щоденну службу священиків і Левітів і щоденну службу кожного за своїм служінням, священикам і Левітам на цілопалення і на жертву спасіння і щоб співати і визнаватися і служити при брамах і дворах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ustanowił oddziały kapłanów i Lewitów według ich przydziału, usta każdego do jego służby, oraz kapłanów i Lewitów do całopalenia i ofiar dziękczynnych, by służyli, wysławiali oraz chwalili WIEKUISTEGO w bramach jego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Ezechiasz wyznaczył oddziały kapłanów i Lewitów w ich oddziałach, każdy odpowiednio do jego służby kapłanów i Lewitów, jeśli chodzi o całopalenie i ofiary współuczestnictwa, by usługiwano i składano podziękowania, i wysławiano w bramach obozów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2024-05-20T17:28:32Z</dcterms:modified>
</cp:coreProperties>
</file>