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uczynił Hiskiasz w całej Judzie. Czynił on to, co dobre, prawe i sprawiedliwe przed obliczem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urządził Hiskiasz w całej Judzie. Czynił on to, co dobre, prawe i sprawiedliwe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Ezechiasz uczynił w całej Judzie i 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 prawe, i prawdziwe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Ezechyjasz po wszystkiem Judztwie; i czynił, co było dobrego i prawego i prawdziwego przed obliczem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Ezechiasz wszystko, cośmy powiedzieli, po wszytkim Judzie, i czynił to, co było dobrego i prawego, i prawdziwego przed JAHWE Bogiem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rozporządzenia wydał Ezechiasz dla całej ziemi Judy i czynił to, co dobre, słuszne i wierne jest wobec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urządził Hiskiasz w całej Judzie. Czynił on to, co dobre, prawe i sprawiedliwe przed Panem,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Ezechiasz w całej Judzie; czynił to, co dobre, słuszne i prawe wobec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judzka została objęta rozporządzeniami Ezechiasza. Czynił on to, co JAHWE, jego Bóg, uznaje za dobre, słuszne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rozporządził Ezechiasz w całej [ziemi] judzkiej; sam zaś czynił to, co było dobre, prawe i prawdziwe przed obliczem swego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зробив так в усьому Юді і зробив добре і правильне перед його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Chiskjasz uczynił w całym królestwie Judy; przed obliczem WIEKUISTEGO, swego Boga, czynił to, co było właściwe, prawe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począł tak czynić w całej Judzie, i czynił to, co dobre i słuszne, i wierne przed obliczem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2024-05-20T14:12:28Z</dcterms:modified>
</cp:coreProperties>
</file>