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mieszkańcy miast Judy, przynosili ją i układali w stos po stosie; (odprowadzali) oni również dziesięcinę z bydła i owiec oraz dziesięcinę z rzeczy poświęconych, które zostały poświęcone JAHWE,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Judejczycy, mieszkańcy miast Judy, przynosili ją i układali w stosy. Odprowadzali też dziesięcinę z bydła i owiec oraz dziesięcinę z darów poświęconych JAHWE,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i Judy, którzy mieszkali w miastach Judy, również przynieśli dziesięcinę z wołów i owiec oraz dziesięcinę z rzeczy świętych poświęconych JAHWE, ich Bogu, i składali to wszystko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Izraelscy i Judzcy, którzy mieszkali w miastach Judzkich, i oni dziesięcinę z wołów i z owiec, i dziesięcinę z rzeczy świętych, poświęconych Panu, Bogu ich, zniósłszy składli na gromady.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synowie Izrael i Juda, którzy mieszkali w mieściech Judzkich, ofiarowali dziesięciny wołów i owiec, i dziesięciny świętych, które byli poślubili JAHWE Bogu swemu, a zniózszy to wszytko, naczynili stogów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potomkowie Judy, którzy mieszkali w miastach judzkich, dostarczyli dziesięcinę z większego i drobnego bydła oraz dziesięcinę z darów poświęconych Panu, ich Bogu. Składali to wszystko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izraelscy i Judejczycy, mieszkańcy miast judzkich, złożyli dziesięcinę z bydła i owiec oraz dziesięcinę z darów poświęconych Panu, ich Bogu; sprowadzili to i składali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Judejczycy, mieszkający w miastach Judy, także oni przynosili dziesięcinę z cielców i owiec, dziesięcinę z tego, co święte, poświęcone dla JAHWE, ich Boga, i układali w 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Izraelici i Judejczycy zamieszkujący miasta judzkie dostarczyli dziesięcinę z bydła i z owiec oraz dziesięcinę z tego, co poświęcone JAHWE, ich Bogu. Wszystko to zebrano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którzy mieszkali w miastach judzkich, złożyli dziesięciny z wołów i owiec oraz dziesięciny z rzeczy poświęconych ich Bogu, Jahwe. Ułożyli z tego wiele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містах Юди і вони принесли десятини телят і овець і десятини кіз і посвятили їхньому Господеві Богові і внесли і поклали на купи на купи.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israelscy i judzcy, którzy mieszkali w miastach Judy, i oni znosili dziesięcinę z bydła i owiec; składali na stosy dziesięcinę z rzeczy świętych, poświęconych WIEKUISTEMU,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i Judy mieszkający w miastach judzkich – ci także złożyli dziesięcinę z bydła i owiec oraz dziesięcinę z rzeczy świętych, rzeczy poświęconych JAHWE, ich Bogu. Przynosili i składali stosy na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2024-06-02T09:25:17Z</dcterms:modified>
</cp:coreProperties>
</file>