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Asyrii, który z całym dowództwem oblegał Lakisz, wysłał do Jerozolimy, do króla Judy Hiskiasza i do wszystkich Judejczyków przebywających w Jerozolimie, swoich ludzi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podczas gdy zdobywał Lakisz wraz z całym swoim wojskiem, posłał swoje sługi do Jerozolimy, do Ezechiasza, króla Judy, oraz do wszystkich z Judy, którzy byli w Jerozolimie, aby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Sennacheryb, król Assyryjski, sługi swe do Jeruzalemu, (a sam dobywał Lachis, a wszystka moc jego była z nim,) do Ezechyjasza, króla Judzkiego, i do wszystkich z Judy, którzy byli w Jeruzalemie,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posłał Sennacheryb, król Asyryjski, służebniki swe do Jeruzalem (bo sam ze wszytkim wojskiem leżał pod Lachis), do Ezechiasza, króla Judzkiego, i do wszytkiego ludu, który był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asyryjski, który wtedy z całym swym wojskiem był w Lakisz, wysłał swoje sługi do Jerozolimy - do Ezechiasza, króla judzkiego, i do wszystkich ludzi z Judy, którzy byli w Jerozolimie, z tym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Sancheryb, król asyryjski, który wraz z całym swym wojskiem rozłożył się obozem pod Lakisz, wysłał swoje sługi do Jeruzalemu do Hiskiasza, króla judzkiego, i do wszystkich Judejczyków, którzy byli w Jeruzalemie, z takim oświadczeniem: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Sennacheryb, król Asyrii, który był wówczas w Lakisz, a z nim całe jego wojsko, posłał swoje sługi do Jerozolimy, do Ezechiasza, króla Judy, i do wszystkich Judejczyków, którzy byli w Jerozolimie, z 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Sennacheryb, król Asyrii, oblegając Lakisz, wysłał swoje sługi do Jerozolimy, aby przekazali Ezechiaszowi, królowi Judy, i wszystkim zebranym w Jerozolimie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Asyrii, Sancherib, mając przy sobie całe wojsko, oblegał Lakisz. Równocześnie wyprawił posłów do Jeruzalem, do króla judzkiego Ezechiasza i do wszystkich mieszkańców Judy przebywających w Jeruzalem, by im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цього післав Сеннахирім цар Ассурів своїх рабів до Єрусалиму, і він (був) під Лахісом і все військо з ним, і післав до Езекії царя Юди і до всього Юди, що в Єрусалимі,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Sanheryb, król Aszuru, posłał swe sługi do Jeruszalaim a sam zdobywał Lachisz, więc cała jego siła była z nim – do Chiskjasza, króla Judy oraz do wszystkich z Judy, którzy byli w Jeruszalaim,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Sancherib, król Asyrii, który wraz z całą swą monarszą potęgą przebywał pod Lachisz, posłał swych sług do Jerozolimy do Ezechiasza, króla Judy, i do wszystkich Judejczyków, którzy byli w Jerozolimie,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2024-05-05T08:43:56Z</dcterms:modified>
</cp:coreProperties>
</file>