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lecz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JAHWE mówił do Manassesa i do jego ludu,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mówił Pan do Manasesa, i do ludu jego, przecież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niego i do ludu jego, ale dbać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Napominał Pan Manassesa i jego lud, ale nie nakłonili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przemawiał do Manassesa i do jego ludu, lecz oni na to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jego ludu, ale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napominał Manassesa i jego lud, oni jednak nie zważali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przemawiał Jahwe do Manassego i do jego ludu, oni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проти Манассії і проти його народу, і не послухались.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WIEKUISTY mówił do Menaszy oraz do jego ludu, to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wciąż przemawiał do Manassesa i jego ludu, lecz oni nie zwracali na nic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2024-06-02T04:18:28Z</dcterms:modified>
</cp:coreProperties>
</file>