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dookoła (widniały) podobizny cielców* otaczające je (w liczbie) po dziesięć na każdy łokieć bieżący morza dookoła – (były to) dwa rzędy cielców, odlanych przy jego odlewaniu.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Dookoła, poniżej górnej krawędzi, widniały w dwóch rzędach podobizny cielców,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dziesięć na łokieć obwodu, które zostały odlane wraz z kadzią.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nim dokoła znajdowały się podobizny wołów, których było po dziesięć na każdym łokciu, a otaczały morze dokoła. Były dwa rzędy tych wołów odlanych razem z 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niem zewsząd w około były podobieństwa wołów, których było dziesięć w łokciu, a otaczały morze w około; a były dwa rzędy tych wołów odlanych pospołu z 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Podobieństwo też wołów było pod nim, a na dziesięć łokiet, zewnątrz, niejakie rzezania, jakoby dwiema rzędy śrzodek morza obtaczały. Woły też były lite.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były dokoła odlewy rozchylonych kielichów kwiatowych, dziesięć na jeden łokieć, opasujących to ”morze” w krąg; w jego odlewie były razem odlane dwa rzędy rozchylonych kielichów kwiatowych.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nią były wokoło ozdoby w kształcie ogórków, po dziesięć na każdy łokieć długości, okalających kadź dookoła. Po dwa rzędy takich ozdób były odlane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podobizny wołów, naokoło, dookoła niego, na dziesięć łokci, okalające morze. Dwa rzędy wołów były odlane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jego krawędzi wykonano ornamenty przypominające woły. Podwójny rząd takich ozdób opasywał brzeg całego „morza”, po dziesięć na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wyobrażenia kwiatów otaczały je dookoła wieńcem na trzydzieści łokci; okalały one morze dookoła dwoma rzędami i zostały odlane razem z 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 ним подоба телят, довкруги окружають його, десять ліктів довкруги умивальниці довкола. Він вилив два ряди телят коли їх виливав,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 nim, przy brzegu, wokoło, otaczały je wizerunki ogórków, których było dziesięć na łokieć i wokoło otaczały Morze; dwa rzędy ogórków ulanych wraz z odlewem.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spodem, dookoła niego, okalało je coś w rodzaju dyniowatych ozdób, po dziesięć na jeden łokieć, otaczających morze ze wszystkich stron. Te dyniowate ozdoby były w dwóch rzędach, odlane przy jego odlewaniu.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cielców, ּ</w:t>
      </w:r>
      <w:r>
        <w:rPr>
          <w:rtl/>
        </w:rPr>
        <w:t>בְקָרִים : (1</w:t>
      </w:r>
      <w:r>
        <w:rPr>
          <w:rtl w:val="0"/>
        </w:rPr>
        <w:t xml:space="preserve">) BHS proponuje inny podział znaków: cielca od (spodu), </w:t>
      </w:r>
      <w:r>
        <w:rPr>
          <w:rtl/>
        </w:rPr>
        <w:t>מִּתַחַתּבָקָר ; (2</w:t>
      </w:r>
      <w:r>
        <w:rPr>
          <w:rtl w:val="0"/>
        </w:rPr>
        <w:t>) em. na: pętli, ּ</w:t>
      </w:r>
      <w:r>
        <w:rPr>
          <w:rtl/>
        </w:rPr>
        <w:t>בְקָרִיס ; (3</w:t>
      </w:r>
      <w:r>
        <w:rPr>
          <w:rtl w:val="0"/>
        </w:rPr>
        <w:t>) em. na: gałki, ּ</w:t>
      </w:r>
      <w:r>
        <w:rPr>
          <w:rtl/>
        </w:rPr>
        <w:t>פְקָעִים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2024-04-30T12:55:00Z</dcterms:modified>
</cp:coreProperties>
</file>