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dookoła (widniały) podobizny cielców* otaczające je (w liczbie) po dziesięć na każdy łokieć bieżący morza dookoła – (były to) dwa rzędy cielców, odlanych przy jego odlewaniu.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cielców, ּ</w:t>
      </w:r>
      <w:r>
        <w:rPr>
          <w:rtl/>
        </w:rPr>
        <w:t>בְקָרִים : (1</w:t>
      </w:r>
      <w:r>
        <w:rPr>
          <w:rtl w:val="0"/>
        </w:rPr>
        <w:t xml:space="preserve">) BHS proponuje inny podział znaków: cielca od (spodu), </w:t>
      </w:r>
      <w:r>
        <w:rPr>
          <w:rtl/>
        </w:rPr>
        <w:t>מִּתַחַתּבָקָר ; (2</w:t>
      </w:r>
      <w:r>
        <w:rPr>
          <w:rtl w:val="0"/>
        </w:rPr>
        <w:t>) em. na: pętli, ּ</w:t>
      </w:r>
      <w:r>
        <w:rPr>
          <w:rtl/>
        </w:rPr>
        <w:t>בְקָרִיס ; (3</w:t>
      </w:r>
      <w:r>
        <w:rPr>
          <w:rtl w:val="0"/>
        </w:rPr>
        <w:t>) em. na: gałki, ּ</w:t>
      </w:r>
      <w:r>
        <w:rPr>
          <w:rtl/>
        </w:rPr>
        <w:t>פְקָעִים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2024-04-30T13:53:53Z</dcterms:modified>
</cp:coreProperties>
</file>