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wanien i umieścił pięć z prawej, a pięć z lewej (strony) do obmywania w nich – płukano w nich to, co przygotowano na ofiarę całopalną. Morze zaś (służyło) do obmywań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2024-04-30T10:13:54Z</dcterms:modified>
</cp:coreProperties>
</file>