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Salomon wykonał dla domu JAHWE, Salomon wniósł (tam dary) poświęcone przez Dawida, swojego ojca, i srebro, i złoto – i wszystkie przybory 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prac nad świątynią JAHWE, Salomon wniósł do niej dary poświęcone przez swojego ojca Dawida, całe srebro i złoto, a wszystkie przybory złożył w skarbcach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ukończono wszelką pracę, którą wykonał Salomon dla domu JAHWE. I Salomon wniósł tam rzeczy, które poświęcił jego ojciec Dawid: srebro, złoto i wszystkie naczynia włożył do skarbców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dokończona jest wszystka robota, którą sprawił Salomon do domu Pańskiego, i wniósł tam Salomon rzeczy, które był poświęcił Dawid ojciec jego: srebro, i złoto, i wszystkie naczynia włożył do skarbów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tedy Salomon wszytko, co był ślubował Dawid, ociec jego, srebro i złoto, i wszytkie naczynia włożył do skarbu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robotę, której dokonał Salomon w świątyni Pańskiej. Potem Salomon przyniósł i umieścił w skarbcu domu Bożego święte dary swego ojca, Dawida: srebro, złoto i wszystkie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robota, jaką Salomon kazał wykonać dla świątyni Pana, sprowadził tam Salomon święte dary swego ojca Dawida, srebro, złoto i wszystkie przybory i umieścił je w skarbcu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którą podjął Salomon dla domu JAHWE. Następnie Salomon wniósł święte dary Dawida, swego ojca – srebro, złoto i wszystkie naczynia – i 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budowy domu JAHWE podjęte przez Salomona. Następnie Salomon polecił przynieść poświęcone przedmioty ofiarowane przez jego ojca Dawida, ponadto srebro, złoto oraz sprzęty liturgiczne i złożył je w skarbcu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dobiegły końca wszelkie prace, jakie wykonał Salomon dla Domu Jahwe. Następnie przyniósł on i złożył w skarbcu Domu Bożego wszystkie święte dary, które ofiarował jego ojciec, Dawid: złoto, srebro i przeróżne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закінчено все діло яке зробив Соломон в домі Господа. І Соломон вніс святощі Давида свого батька, срібло і золото і посуд дав до скарбу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dokończona cała praca, którą wykonał Salomon dla Domu WIEKUISTEGO, po czym Salomon wniósł rzeczy, które oddzielił jego ojciec Dawid; srebro, złoto oraz wszystkie naczynia włożył do skarbca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pracę, którą Salomon miał do wykonania dla domu JAHWE, i Salomon zaczął wnosić rzeczy uświęcone przez Dawida, swego ojca; a srebro i złoto, i wszystkie przybory umieścił w skarbach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2024-05-07T08:29:55Z</dcterms:modified>
</cp:coreProperties>
</file>