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moje oczy będą otwarte, a moje uszy uważne na modlitwę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2024-05-06T19:15:08Z</dcterms:modified>
</cp:coreProperties>
</file>