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zatem, widząc, jak spada ogień, oraz (widząc) chwałę JAHWE nad domem, uklęknęli z twarzami ku ziemi, na posadzce, i pokłonili się, by uwielbić JAHWE za to, że jest dobry i że Jego łaska trwa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widząc ten spadający ogień oraz chwałę JAHWE nad świątynią, uklęknęli na posadzce z twarzami zwróconymi ku ziemi, aby pokłonem uwielbić JAHWE za to, że jest dobry i że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Izraela, widząc spadający ogień i chwałę JAHWE nad domem, upadli twarzą do ziemi, na posadzkę, oddali pokłon JAHWE i 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mówiąc: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Izraelscy, widząc, gdy zstępował ogień, i chwała Pańska na dom, upadli twarzą swą na ziemię, na tło, a kłaniając się chwalili Pana, że dobry,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wszyscy synowie Izraelscy widzieli zstępujący ogień i chwałę PANską na dom i upadszy twarzą swą na ziemię na tło kamieniem położone, pokłonili się i chwalili JAHWE: Iż dobry, iż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widząc zstępujący ogień i chwałę Pańską spoczywającą nad świątynią, padli twarzą do ziemi, na posadzkę, i oddali pokłon, a potem wysławiali Pana, że jest dobry i że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izraelscy zaś, widząc ogień spadający i chwałę Pańską nad świątynią, przyklęknęli twarzą do ziemi na posadzce i oddali pokłon, wysławiając Pana, że jest dobry i że na wieki trwa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widząc zstępujący ogień i chwałę JAHWE nad domem, upadli na twarze do ziemi na posadzkę, oddali pokłon i wielbili JAHWE, ponieważ jest dobry,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 zobaczyli zstępujący ogień i chwałę JAHWE nad domem, upadli na ziemię, twarzą do posadzki, oddali pokłon i chwalili JAHWE, bo jest dobry, bo Jego miłosierdzie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synowie Izraela, widząc zstępujący na Dom ogień i Chwałę Jahwe, upadli twarzą do ziemi na [kamienne] płyty, oddali pokłon i wielbili Jahwe, ”bo dobry jest, bo na wieki [trwa] miłosierdzie 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сини Ізраїля бачили, як сходив огонь і господня слава над домом, і впали на лице до землі до камінної долівки і поклонилися і прославили Господа,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potomkowie Israela, widząc, jak na Dom zstępował ogień i chwała WIEKUISTEGO, upadli swą twarzą na ziemię, na posadzkę, i kłaniając się, chwalili WIEKUISTEGO, że jest dobry, że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izraelscy widzieli, jak spadał ogień, a także chwałę JAHWE nad domem, i natychmiast pokłonili się twarzą ku ziemi, na posadzce, i padłszy na twarze, dziękowali JAHWE, ”bo jest dobry, 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&lt;x&gt;150 3:11&lt;/x&gt;;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2024-05-07T04:31:40Z</dcterms:modified>
</cp:coreProperties>
</file>