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pucharów: trzydzieści, srebrnych pucharów podobnych:* czterysta dziesięć, innych naczyń: tysiąc.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podobnych, </w:t>
      </w:r>
      <w:r>
        <w:rPr>
          <w:rtl/>
        </w:rPr>
        <w:t>מִׁשְנִים</w:t>
      </w:r>
      <w:r>
        <w:rPr>
          <w:rtl w:val="0"/>
        </w:rPr>
        <w:t xml:space="preserve"> (misznim), lub: pomniejszych, mniej (cennych); wg BHS: zamienionych, </w:t>
      </w:r>
      <w:r>
        <w:rPr>
          <w:rtl/>
        </w:rPr>
        <w:t>מְׁשֻנִים</w:t>
      </w:r>
      <w:r>
        <w:rPr>
          <w:rtl w:val="0"/>
        </w:rPr>
        <w:t xml:space="preserve"> (meszunim).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2024-04-20T01:09:18Z</dcterms:modified>
</cp:coreProperties>
</file>