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3"/>
        <w:gridCol w:w="6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Cyrus kazał wynieść przybory domu JAHWE, które Nebukadnesar kazał wynieść* z Jerozolimy i złożył w świątyni swego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wynieść (…) wynieść : w MT ten sam czasownik.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25:13-17&lt;/x&gt;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2024-04-24T13:09:15Z</dcterms:modified>
</cp:coreProperties>
</file>