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JAHWE,* Bogu waszych ojców, i spełnijcie Jego wolę – i odłączcie się od ludów tej ziemi i od obcoplemiennych kobiet!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Uczyńcie teraz wyznanie.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2024-05-08T06:39:21Z</dcterms:modified>
</cp:coreProperties>
</file>