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6"/>
        <w:gridCol w:w="1949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śpiewaków Eliaszib. A z odźwiernych: Szallum, Telem i Uri.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2024-05-08T21:01:55Z</dcterms:modified>
</cp:coreProperties>
</file>