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2"/>
        <w:gridCol w:w="4238"/>
        <w:gridCol w:w="2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Joraha* stu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Joraha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—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sto i 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Jora, sto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-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Charifa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Jory –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Joraha - stu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- 112,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Йора - сто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– sto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stu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Charifa &lt;x&gt;160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2024-05-29T09:11:15Z</dcterms:modified>
</cp:coreProperties>
</file>