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2"/>
        <w:gridCol w:w="3595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dwustu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dwustu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—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Hasumowych dwieście dwadzieścia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Hasum, dwie ście dwadzieścia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-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Chaszuma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Chaszuma –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Chaszuma - dwustu dwudziestu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- 223,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Асума - двісті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–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dwustu dwudziestu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2024-05-29T10:34:40Z</dcterms:modified>
</cp:coreProperties>
</file>