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318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Hagaby, synów Akkuba;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Lebana, synów Hagaba,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Lebana, synowie Hagaba, synowie Akkub,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Lebany, potomkowie Chagaby, potomkowie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Lebany, z synów Chagaby, z synów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Lebany, z rodu Chagaby, z rodu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Chagaba, synowie Akkuba,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Лавана, сини Аґава, сини Акува,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Lebana, synów Hagaba,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Akkuba,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2024-05-29T09:28:57Z</dcterms:modified>
</cp:coreProperties>
</file>