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pozostałe ludy, które sprowadził Asnapar,* wielki i sławny, i osiedlił je w mieście Samarii i pozostałych (okręgach) Zarzecza,** Otóż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Aszurbanipal (668-627 r. p. Chr.), który przejął władzę po swoim ojcu Asarhaddonie w 669 r. p. Chr. W 645 r. p. Chr. pokonał on Suzę, stolicę Elamu, i być może część ludności przesiedlił w okolice Samarii.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Rzeką, </w:t>
      </w:r>
      <w:r>
        <w:rPr>
          <w:rtl/>
        </w:rPr>
        <w:t>עֲבַר־נַהֲרָה</w:t>
      </w:r>
      <w:r>
        <w:rPr>
          <w:rtl w:val="0"/>
        </w:rPr>
        <w:t xml:space="preserve"> , 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2024-04-27T10:23:18Z</dcterms:modified>
</cp:coreProperties>
</file>