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pisma, który posłali do niego – (do) Artachszasta, króla. Twoi słudzy, ludzie z Zarzecza, Otóż:*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Otóż, ּ</w:t>
      </w:r>
      <w:r>
        <w:rPr>
          <w:rtl/>
        </w:rPr>
        <w:t>כְעֶנֶת</w:t>
      </w:r>
      <w:r>
        <w:rPr>
          <w:rtl w:val="0"/>
        </w:rPr>
        <w:t xml:space="preserve"> , lub: Do oraz W sprawie.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2024-04-27T12:32:03Z</dcterms:modified>
</cp:coreProperties>
</file>