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aby sprawdził w księdze kronik swoich ojców, a znajdziesz w księdze kronik i przekonasz się, że to miasto było miastem buntowniczym i szkodziło królom i prowincjom, i podnosiło bunty pośród siebie od dni zamierzchłych, za co też to miasto zostało 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król polecił sprawdzenie kronik swoich ojców, przekonałby się, że to miasto od najdawniejszych czasów było miastem buntowniczym, szkodziło królom i prowincjom i wzniecało u siebie bunty. Z tego powodu zostało ono też 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poszukano w księdze kronik twoich ojców, a znajdziesz w niej i dowiesz się, że to miasto jest miastem buntowniczym i przynosi szkodę królom i prowincjom i że od dawien dawna wzniecano w nim bunty. Z tego powodu to miasto zostało 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dał szukać w księgach historyj ojców swoich, a znajdziesz w księgach historyj, i dowiesz się, iż to miasto jest miasto odporne i szkodliwe królom i krainom, a iż się w niem wszczynały bunty od dawnych dni, przez co to miasto było 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poszukał w księgach historyj ojców twoich, a najdziesz napisano w kronikach i dowiesz się, iż ono miasto, miasto odporne jest a królom i ziemiam szkodliwe i wojny powstają w nim od dawnych dni, przeco i miasto same zburzone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poszukają w kronikach twoich przodków, a znajdziesz to i przekonasz się, że to miasto jest miastem buntowniczym, które przynosi królom i prowincjom szkodę, a rozruchy wznieca się w nim od dawien dawna, dlatego zburzone zostało to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polecił poszukać w kronikach twoich ojców, a wtedy znajdziesz w księdze kronik i dowiesz się, że to miasto było miastem buntowniczym, które wyrządzało szkodę królom i prowincjom i od dawien dawna podnosiło bunty, za co też miasto to zostało 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poszukają w księdze kronik twych przodków; znajdziesz w nich i dowiesz się, że jest to miasto buntownicze, które przynosi szkodę królom i ich prowincjom, a do rozruchów dochodzi tam od zawsze. Dlatego właśnie zburzono to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przeszukają kroniki twoich poprzedników, a znajdziesz w nich potwierdzenie, że to miasto jest miastem buntowniczym, które przynosiło szkody królom i prowincjom i które od niepamiętnych czasów się buntowało. Z tej właśnie przyczyny to miasto zostało zburzone!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kto zbada Kroniki ojców twoich. Znajdziesz w nich i stwierdzisz, że miasto to jest miastem buntowniczym, które królom i prowincjom przyniosło szkodę, i że od dawien dawna wzniecano w nim bunty. Z tego też powodu zostało ono 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поглянули в літописну книгу твоїх батьків, і щоб ти знайшов і ти зрозумів, що це місто - відступне місто і чинить зло царям і країнам, і посеред нього з вічних часів є прибіжища рабів. Тому місто це було знищене.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 podjął poszukiwania w księgach historii twoich przodków i się dowiedział, że to miasto jest miastem buntowniczym oraz szkodliwym dla królów i krain, gdyż w nim się wstrzymały bunty od dawnych dni, i dlatego to miasto zostało 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zbadano księgę kronik twoich przodków. Wtedy znajdziesz w księdze kronik i dowiesz się, że to miasto jest miastem buntowniczym i przynosi straty królom oraz prowincjom, a od dawnych dni byli w nim tacy, którzy wszczynali rebelie. Z tego powodu spustoszono to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2024-04-27T12:43:46Z</dcterms:modified>
</cp:coreProperties>
</file>