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przysłał taką odpowiedź: Do Rechuma, kanclerza, i Szimszaja, sekretarza, oraz do pozostałych ich towarzyszy, którzy mieszkają w Samarii i innych (miastach) Zarzecza: Pozdrowienia!* Otóż: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Pokój wam! (2) Powodzenia.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2024-04-27T08:39:58Z</dcterms:modified>
</cp:coreProperties>
</file>