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przystąpili do Zorobabela i do naczelników (rodów) ojców i powiedzieli do nich: Będziemy budować razem z wami, gdyż jak wy szukamy waszego Boga i my (też) składamy Mu* ofiary od czasów Asarhaddona, króla asyryjskiego, który nas tutaj sprowadził.**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Zorobabela oraz do naczelników rodów i zaproponowali: Pozwólcie, że będziemy budować razem z wami, ponieważ podobnie jak wy czcimy waszego Boga i my także składamy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ofiary od czasów Asarchaddona, króla Asyrii, który nas tutaj sprowadził.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przybyli do Zorobabela i naczelników rodów i powiedzieli im: Będziemy budować z wami, gdyż szukamy waszego Boga tak jak wy i składamy mu ofiary od czasów Asarchaddona, króla Asyrii, który nas tu przyprowadził.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Zorobabela i do przedniejszych z domów ojcowskich, mówiąc im: Będziemy budować z wami, a jako i wy będziemy szukać Boga waszego, gdyżeśmy mu ofiary czynili ode dni Asarhaddona, króla Assyryjskiego, który nas tu przywiódł.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do Zorobabela i do przedniejszych ojców, rzekli im: Niech budujemy z wami, bo tak jako i wy szukamy Boga waszego. Otośmy ofiarowali ofiary ode dni Asor Haddan, króla Assur, który nas tu zaprowadził.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Zorobabela, do Jozuego oraz przedstawicieli rodów i rzekli do nich: Chcemy budować z wami, albowiem czcimy Boga waszego jak wy i Jemu składamy ofiary od czasów Asarhaddona, króla asyryjskiego, który nas tu sprowadził.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Zerubbabela, do Jeszuy i do naczelników rodów, i rzekli do nich: Będziemy budować razem z wami, gdyż czcimy Boga waszego tak jak wy i składamy mu ofiary od czasów Asarchaddona, króla asyryjskiego, który nas tutaj sprowadził.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Zorobabela i do naczelników rodów, i oświadczyli: Niech nam wolno będzie budować z wami! Ponieważ podobnie jak wy czcimy waszego Boga i składamy Mu ofiary, odkąd sprowadził nas tu Asarhaddon, król asyryjski.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Zorobabela i do przywódców rodów z następującą propozycją: „Pragniemy budować z wami i tak jak wy czcić waszego Boga. I my bowiem składamy Mu ofiary od czasu, gdy nas tu przesiedlił Asarhaddon, król Asyrii”.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do Zorobabela i przywódców rodów i oświadczyli im: - Będziemy budować wspólnie z wami, ponieważ podobnie jak wy szukamy Boga waszego i składamy Mu ofiary od dni Assarhaddona, króla asyryjskiego, który nas tu osiedlił.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приближились до Зроровавеля і до володарів батьківщин і сказали їм: Будуватимемо з вами, бо так як ви шукаємо вашого Бога, і ми Йому приносимо жертву від днів Асараддона царя Ассурів, що нас сюди привів.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Zerubabela i do przedniejszych z ojców, mówiąc im: Będziemy z wami budować i jak wy, szukać waszego Boga; ponieważ składamy Mu ofiary od dni Esar–Chaddona, asyryjskiego króla, który nas tu przyprowadził.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zwrócili się do Zerubbabela i do głów do mów patriarchalnych i rzekli do nich: ”Chcemy budować razem z wami, bo tak jak wy szukamy waszego Boga i jemu składamy ofiary od dni Asarhaddona, króla Asyrii, który nas tu sprowadził”.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my (też) składamy Mu, wg qere </w:t>
      </w:r>
      <w:r>
        <w:rPr>
          <w:rtl/>
        </w:rPr>
        <w:t>נּו זֹבְחִים ־ וְלֹו אֲנַחְ</w:t>
      </w:r>
      <w:r>
        <w:rPr>
          <w:rtl w:val="0"/>
        </w:rPr>
        <w:t xml:space="preserve"> ; a nie składaliśmy Mu, wg ketiw </w:t>
      </w:r>
      <w:r>
        <w:rPr>
          <w:rtl/>
        </w:rPr>
        <w:t>אֲנַחְנּו זֹבְחִים וְלֹא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 okresu 681-669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17:24-34&lt;/x&gt;; &lt;x&gt;290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2024-04-27T12:35:46Z</dcterms:modified>
</cp:coreProperties>
</file>