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przystąpili do Zorobabela i do naczelników (rodów) ojców i powiedzieli do nich: Będziemy budować razem z wami, gdyż jak wy szukamy waszego Boga i my (też) składamy Mu* ofiary od czasów Asarhaddona, króla asyryjskiego, który nas tutaj sprowadził.**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my (też) składamy Mu, wg qere </w:t>
      </w:r>
      <w:r>
        <w:rPr>
          <w:rtl/>
        </w:rPr>
        <w:t>נּו זֹבְחִים ־ וְלֹו אֲנַחְ</w:t>
      </w:r>
      <w:r>
        <w:rPr>
          <w:rtl w:val="0"/>
        </w:rPr>
        <w:t xml:space="preserve"> ; a nie składaliśmy Mu, wg ketiw </w:t>
      </w:r>
      <w:r>
        <w:rPr>
          <w:rtl/>
        </w:rPr>
        <w:t>אֲנַחְנּו זֹבְחִים וְלֹא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 okresu 681-669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17:24-34&lt;/x&gt;; &lt;x&gt;290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2024-04-27T07:51:53Z</dcterms:modified>
</cp:coreProperties>
</file>