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wydajcie rozkaz, aby wstrzymać tych ludzi i by to miasto nie było odbudowywane, aż wyjdzie ode mnie taki rozkaz.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2024-04-27T08:45:55Z</dcterms:modified>
</cp:coreProperties>
</file>