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też,* nie dopuśćcie się przy tym zaniedbania, aby nie doszło do większych strat na szkodę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uważajcie też, aram. ּ</w:t>
      </w:r>
      <w:r>
        <w:rPr>
          <w:rtl/>
        </w:rPr>
        <w:t>וזְהִירִין</w:t>
      </w:r>
      <w:r>
        <w:rPr>
          <w:rtl w:val="0"/>
        </w:rPr>
        <w:t xml:space="preserve"> , od </w:t>
      </w:r>
      <w:r>
        <w:rPr>
          <w:rtl/>
        </w:rPr>
        <w:t>זְהַר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2024-04-27T09:51:47Z</dcterms:modified>
</cp:coreProperties>
</file>