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odpis pisma króla Artachszasta został odczytany przed Rechumem i Szimszajem, sekretarzem, oraz ich towarzyszami, udali się śpiesznie do Jerozolimy, do Judejczyków, i wstrzymali ich (pracę) siłą i 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2024-04-27T12:46:04Z</dcterms:modified>
</cp:coreProperties>
</file>