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im Zorobabel, Jeszua i pozostali naczelnicy (rodów swoich) ojców z Izraela: Nie macie z nami nic wspólnego, aby budować dom dla naszego Boga, gdyż my sami będziemy budować dla JAHWE, Boga Izraela, jak nam nakazał król Cyrus, król 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2024-04-27T11:14:57Z</dcterms:modified>
</cp:coreProperties>
</file>