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studził zapał* ludu judzkiego i odstraszał go od budowy.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studził zapał, </w:t>
      </w:r>
      <w:r>
        <w:rPr>
          <w:rtl/>
        </w:rPr>
        <w:t>מְרַּפִים יְדֵי</w:t>
      </w:r>
      <w:r>
        <w:rPr>
          <w:rtl w:val="0"/>
        </w:rPr>
        <w:t xml:space="preserve"> , idiom: zniechęcał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2024-04-27T06:57:01Z</dcterms:modified>
</cp:coreProperties>
</file>