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(Także) Rechum, kanclerz,* i Szimszaj, sekretarz, napisali jedno pismo** przeciw Jerozolimie do Artachszasta, króla,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kanclerz, aram. ּ</w:t>
      </w:r>
      <w:r>
        <w:rPr>
          <w:rtl/>
        </w:rPr>
        <w:t>בְעֵל־טְעֵם</w:t>
      </w:r>
      <w:r>
        <w:rPr>
          <w:rtl w:val="0"/>
        </w:rPr>
        <w:t xml:space="preserve"> (be‘el-te‘em), &lt;x&gt;150 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Świątynia  została  ukończona  w  516 r. p. Chr., za panowania Dariusza. List ten dotyczy odbudowy murów miasta, czyli okresu późniejszego. Przytoczony jest tutaj jako przykład sąsiedzkiego sprzeciwu.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2024-04-27T07:57:04Z</dcterms:modified>
</cp:coreProperties>
</file>