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polecenie przejrzenia archiwów, w których w Babilonie przechowywano również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archiwum, gdzie przechowywano skarby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rozkazał, aby szukano w biblijotece między skarbami tamże złożonemi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 tedy król rozkazał i szukali w bibliotece ksiąg, które były chowane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kazał szukać w babilońskiej bibliotece, w której przechowuje się też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zaczęto przeszukiwać archiwum, gdzie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wydał rozkaz, aby w Babilonie przeszukać archiwa, w których są przechowywane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polecił szukać w archiwach Babilonu, gdzie składano również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na rozkaz króla Dariusza w domu archiwów, gdzie w Babilonie przechowywano też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дав приказ і переглянув в бібліотеках де поставлена скарбниця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bibliotece, między skarbami złożonymi tam,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przeprowadzono poszukiwania w domu rejestrów skarbów złożonych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2024-04-29T02:38:18Z</dcterms:modified>
</cp:coreProperties>
</file>