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judejscy budowali i wiodło im się pomyślnie* zgodnie z proroctwem Aggeusza, proroka, i Zachariasza, syna Iddo – i ukończyli budowę według rozkazu Boga Izraela oraz postanowienia Cyrusa i Dariusza, i Artachszasta, królów perskich.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wiodło im się pomyślnie : wg G: i Lewici, καὶ οἱ Λευῖται.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2024-04-29T04:31:46Z</dcterms:modified>
</cp:coreProperties>
</file>