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kamienia obrabianego* i z jednej warstwy drewna, a koszt ma być pokryty z domu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kamienia obrabianego, aram. ּ</w:t>
      </w:r>
      <w:r>
        <w:rPr>
          <w:rtl/>
        </w:rPr>
        <w:t>גְלָל אֶבֶן</w:t>
      </w:r>
      <w:r>
        <w:rPr>
          <w:rtl w:val="0"/>
        </w:rPr>
        <w:t xml:space="preserve"> , zbyt ciężkiego do przeniesienia, takiego, który trzeba toczyć.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25:8-12&lt;/x&gt;; &lt;x&gt;140 36:17-20&lt;/x&gt;; &lt;x&gt;300 52:12-25&lt;/x&gt;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2024-04-29T01:53:28Z</dcterms:modified>
</cp:coreProperties>
</file>