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Zostaje przeze mnie wydane zarządzenie, mocą którego każdy, kto w moim królestwie jest z ludu izraelskiego, z jego kapłanów i Lewitów, a pragnie pójść z tobą do Jerozolimy, niech idzie.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2024-04-27T11:36:40Z</dcterms:modified>
</cp:coreProperties>
</file>