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natomiast ty i twoi bracia uznacie za dobre, aby uczynić z resztą srebra i złota, to uczyńcie według upodobania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2024-04-27T08:15:24Z</dcterms:modified>
</cp:coreProperties>
</file>