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4"/>
        <w:gridCol w:w="1522"/>
        <w:gridCol w:w="63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Naczynia zaś, które ci dano do użytku w domu twojego Boga, oddaj przed Bogiem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2024-04-27T11:52:11Z</dcterms:modified>
</cp:coreProperties>
</file>