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talentów* srebra, aż do stu korów** pszenicy, aż do stu batów*** wina i aż do stu batów oliwy, soli zaś bez ograniczenia.****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stu korców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pszenicy, stu batów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i stu batów oliwy, a co do soli —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srebra, stu kor pszenicy, stu bat wina, stu bat oliwy, a soli bez ograniczenia.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 talentów srebra i aż do sta korcy pszenicy, i aż do sta wiader wina, i aż do sta bareł oliwy, a soli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 talentów srebra i aż do sta korcy pszenice, i aż do sta batów wina, i do sta batów oliwy, a soli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srebra, stu kors pszenicy, stu bat wina, stu bat oliwy, a soli bez ograniczenia.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srebra, stu korców pszenicy, stu baryłek wina i stu baryłek oliwy, soli zaś bez ograniczenia.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srebra, stu korów pszenicy, stu batów wina, stu batów oliwy i soli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granicach do stu talentów srebra, stu kor pszenicy, stu baryłek wina, stu baryłek oliwy oraz soli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mianowicie] aż do stu talentów srebra, stu kor pszenicy, stu bat wina, stu bat oliwy, a soli bez ograniczenia.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сто талантів срібла і до сто мір пшениці і до сто мір вина і сто мір олії і соли, якій немає письма.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srebra, do stu korców pszenicy, do stu batów wina, do stu batów oliwy, a soli bez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 i stu kor pszenicy, i stu bat wina, i stu bat oliwy, a soli bez ograniczeń.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talentów, aram. ּ</w:t>
      </w:r>
      <w:r>
        <w:rPr>
          <w:rtl/>
        </w:rPr>
        <w:t>כִּכְרִין</w:t>
      </w:r>
      <w:r>
        <w:rPr>
          <w:rtl w:val="0"/>
        </w:rPr>
        <w:t xml:space="preserve"> , hl; 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korów, aram. ּ</w:t>
      </w:r>
      <w:r>
        <w:rPr>
          <w:rtl/>
        </w:rPr>
        <w:t>כֹורִין</w:t>
      </w:r>
      <w:r>
        <w:rPr>
          <w:rtl w:val="0"/>
        </w:rPr>
        <w:t xml:space="preserve"> , hl; tj. 40.000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batów, aram. ּ</w:t>
      </w:r>
      <w:r>
        <w:rPr>
          <w:rtl/>
        </w:rPr>
        <w:t>בַּתִין</w:t>
      </w:r>
      <w:r>
        <w:rPr>
          <w:rtl w:val="0"/>
        </w:rPr>
        <w:t xml:space="preserve"> , hl; tj. 4.000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bez ograniczenia, ּ</w:t>
      </w:r>
      <w:r>
        <w:rPr>
          <w:rtl/>
        </w:rPr>
        <w:t>דִי־לָא כְתָב</w:t>
      </w:r>
      <w:r>
        <w:rPr>
          <w:rtl w:val="0"/>
        </w:rPr>
        <w:t xml:space="preserve"> , tj. bez pisania (ile).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2024-04-27T10:41:48Z</dcterms:modified>
</cp:coreProperties>
</file>