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masz w swoim ręku, ustanów pisarzy i sędziów, którzy będą sprawować sądy nad całym ludem Zarzecza, nad wszystkimi, którzy znają prawo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Ezdraszu, stosownie do udzielonej ci przez twojego Boga mądrości, ustanów pisarzy i sędziów, którzy będą rozpatrywać sprawy całego ludu za Eufratem — tych wszystkich, którym znane jest prawo twojego Boga. Tego zaś, kto go nie zna, będziecie go nauczać.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swego Boga, która jest w tobie, ustanów urzędników i sędziów, którzy będą sądzić cały lud zarzecza, wszystkich, którzy znają prawo twego Boga;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 Ezdraszu! według mądrości Boga twego, która jest w tobie, postanowisz sędziów, i w prawie biegłych, aby sądzili wszystek lud, który jest za rzeką, ze wszystkich, którzy są powiadomi zakonu Boga twego; a ktoby nie umiał, uczyć go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Boga twego, która jest w ręce twojej, postanów sędzie i urzędniki, żeby sądzili wszytkiemu ludowi, który jest za Rzeką, to jest tym, którzy znają zakon Boga twego, ale i nieumiejętne beśpiecznie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ustanów według mądrego Prawa Boga twojego, które posiadasz, urzędników i sędziów, co sądzić będą cały lud w Transeufratei, to jest wszystkich, którzy znają Prawo Boga twojego; a tych, którzy nie znają, macie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według mądrości, którą masz od twego Boga, ustanów pisarzy i sędziów, którzy będą sprawować sądy nad całym ludem Zarzecza, nad wszystkimi tymi, którzy znają zakon twego Boga. A kto go nie zna, tego będziecie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dzięki mądrości udzielonej ci przez twego Boga powołaj sędziów i urzędników, aby sprawowali sądy nad całym ludem na obszarze za Rzeką, nad wszystkimi znającymi Prawo twego Boga. A tych, którzy go nie znają, macie 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według mądrości twego Boga, którą posiadasz, ustanów sędziów i urzędników, aby sprawowali sądy nad wszystkimi mieszkańcami Transeufratei, którzy znają Prawo twego Boga, i aby uczyli tych, którzy go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zaś, Ezdraszu, na mocy Mądrości twojego Boga, która jest twym udziałem, ustanów urzędników i sędziów, którzy by wymierzali sprawiedliwość ludowi mieszkającemu w kraju za Eufratem, to jest tym wszystkim, którzy znają Prawo twojego Boga. Tych jednak, którzy go nie znają, winniście o nim pouczyć.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Ездро, за божою мудрістю, що в твоїй руці, настанови писарів і суддів, щоб судили всьому народові, що на другому боці ріки, всім, що знають закон твого Бога, і тому, хто не знає оповіщайте.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ty, Ezdraszu, mądrością twojego Boga, która jest w tobie, ustanowisz biegłych w Prawie sędziów, aby sądzili cały lud, który mieszka za rzeką; wszystkich, znających Prawo twego Boga; a kto nie zna – tego nauczajcie.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”Ty zaś, Ezdraszu, według mądrości twojego Boga, która jest w twej ręce, ustanów urzędników sądowych i sędziów, aby stale sądzili cały lud, który jest za Rzeką – wszystkich znających prawa twojego Boga; a każdego, kto ich nie poznał, będziecie pouczać.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2024-04-27T05:25:07Z</dcterms:modified>
</cp:coreProperties>
</file>