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Uzjego, syna Bukiego,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kolei był synem Zachariasza, ten natomiast synem Uzjego, który urodził się Bukiemu,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Uzziego, syna Bukkiego;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Zerahyjaszowego, syna Uzego,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Zarahiasza, syna Ozi, syna Bokci,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Zachariasza,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Zerachji, syna Uzziego,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Зарая, сина Озія, сина Воккія,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Zerachjasza, syna Uzzi, syna Bukki,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Uzziego, syna Bukkiego,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2024-04-27T11:00:51Z</dcterms:modified>
</cp:coreProperties>
</file>