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wyruszył* z Babilonu. A był on uczonym,** biegłym w Prawie Mojżesza, które nadał JAHWE, Bóg Izraela. Król natomiast spełniał każdą jego prośbę, stosownie do ręki JAHWE, jego Boga, która była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 z Babilonu. Był on uczonym,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biegłym w Prawie Mojżesza nadanym przez JAHWE, Boga Izraela. Król natomiast spełniał każdą prośbę Ezdrasza, stosownie do tego jak JAHWE, jego Bóg, otaczał go swoją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Babilonu, a był człowiekiem uczonym w prawie Mojżesza, które dał JAHWE, Bóg Izraela. A król spełnił wszystkie jego prośby, gdyż ręka JAHWE, jego Boga,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Babilonu, a był człowiekiem biegłym w zakonie Mojżeszowym, który był dał Pan, Bóg Izraelski; a pozwolił mu był król według ręki Pana Boga jego nad nim, na wszystkę prośbę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Babilonu: a ten pisarz prędki w zakonie Mojżeszowym, który dał JAHWE Bóg Izraelowi. I dał mu król, według ręki JAHWE Boga jego nad nim, wszytkę prośbę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Ezdrasz wyszedł z Babilonu; a był on uczonym, biegłym w Prawie Mojżeszowym, które nadał Pan, Bóg Izraela. A ponieważ ręka Pana, Boga jego, była nad nim, spełnił król wszelkie 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Babilonu. A był uczonym, biegłym w zakonie Mojżeszowym, który nadał Pan, Bóg Izraela; ponieważ zaś była nad nim ręka Pana, Boga jego, spełnił król każdą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Babilonu. A był on uczonym, biegłym w prawie Mojżesza, które nadał JAHWE, Bóg Izraela. Król zaś spełnił wszystkie jego życzenia, gdyż była nad nim ręka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przybył z Babilonu, a był on pisarzem biegłym w Prawie Mojżesza, które nadał JAHWE Bóg Izraela. Król spełnił wszystkie jego życzenia, gdyż czuwał nad nim jego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Ezdrasz wyruszył z Babilonu, a był on uczonym, biegłym w Prawie Mojżesza, które dał Jahwe, Bóg Izraela. Król dał mu wszystko, czego zażądał, gdyż ręka Jahwe, Boga Izraela, czuwała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Ездра прийшов з Вавилону, і він писар вправний в законі Мойсея, який Господь Бог дав Ізраїлеві. І цар дав йому (відпустку), томущо рука Господа Бога його (була) на ньому в усьому, що шукав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Babelu, a był uczonym w Piśmie, biegłym w Prawie Mojżesza, które dał WIEKUISTY, Bóg Israela. Król spełnił całość jego prośby, ponieważ była nad nim ręka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Babilonu; a był biegłym przepisywaczem w dziedzinie Prawa Mojżeszowego, które dał JAHWE, Bóg Izraela, tak iż król spełnił każde jego życzenie stosownie do spoczywającej nad nim ręki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wyruszył, </w:t>
      </w:r>
      <w:r>
        <w:rPr>
          <w:rtl/>
        </w:rPr>
        <w:t>עָלָה</w:t>
      </w:r>
      <w:r>
        <w:rPr>
          <w:rtl w:val="0"/>
        </w:rPr>
        <w:t xml:space="preserve"> . Ezdrasz przybył do Judei ok. 458 r. p. Chr. (czyli w siódmym roku panowania Artakserksesa, &lt;x&gt;150 7:7-8&lt;/x&gt;). Co do Nehemiasza, jego przybycie łączone jest z dwudziestym rokiem panowania Artakserksesa, czyli przypadałoby na 445 r. p. Chr. Istnieją inne propozycje co do ram czasowych: (1) Ezdrasz przybył nie w siódmym, a w trzydziestym siódmym roku, tzn. po Nehemiaszu; (2) &lt;x&gt;150 7:7-8&lt;/x&gt; odnosi się do panowania Artakserksesa II (404-358 r. p. Chr.) i Ezdrasz przybył do Judei w 398 r. p. Chr. Jeśli przyjąć jak na początku, to pomiędzy Ezd 1-6 a dalszymi rozdziałami jest ok. 57 lat przerwy.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uczonym, </w:t>
      </w:r>
      <w:r>
        <w:rPr>
          <w:rtl/>
        </w:rPr>
        <w:t>סֹפֵר</w:t>
      </w:r>
      <w:r>
        <w:rPr>
          <w:rtl w:val="0"/>
        </w:rPr>
        <w:t xml:space="preserve"> , lub: skrybą.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stosownie do ręki JHWH, jego Boga, która  była  nad  nim,  idiom:  (1) stosownie  do tego,  jak  PAN,  jego  Bóg,  otaczał  go  swoją opieką; (2) stosownie do tego, jak PAN wspierał go swoją mocą (l. dowodził w jego życiu swojej mocy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2024-04-27T11:17:01Z</dcterms:modified>
</cp:coreProperties>
</file>