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wyznaczył* wymarsz z Babilonu na pierwszy dzień pierwszego miesiąca, a dotarł do Jerozolimy pierwszego dnia piątego miesiąca,** ponieważ była nad nim dobrotliwa ręka 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wyznaczył, </w:t>
      </w:r>
      <w:r>
        <w:rPr>
          <w:rtl/>
        </w:rPr>
        <w:t>יִּסַד</w:t>
      </w:r>
      <w:r>
        <w:rPr>
          <w:rtl w:val="0"/>
        </w:rPr>
        <w:t xml:space="preserve"> (jissad), por. G BHS; wg MT: początek, aram. </w:t>
      </w:r>
      <w:r>
        <w:rPr>
          <w:rtl/>
        </w:rPr>
        <w:t>יְסֻד</w:t>
      </w:r>
      <w:r>
        <w:rPr>
          <w:rtl w:val="0"/>
        </w:rPr>
        <w:t xml:space="preserve"> (jesud), czyli: (wyznaczył) początek wyjścia.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Podróż trwała 4 miesiące na odcinku ok. 1.450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2024-04-27T12:20:18Z</dcterms:modified>
</cp:coreProperties>
</file>