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8"/>
        <w:gridCol w:w="6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Chaszabiasza, a z nim jego brata Izajasza z synów Merariego, jego braci i ich synów (w liczbie) dwudziestu,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2024-04-29T11:12:15Z</dcterms:modified>
</cp:coreProperties>
</file>