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wydzieliłem spośród przywódców kapłańskich dwunastu: Szerebiasza,* Chaszabiasza, a z nimi dziesięciu spośród ich braci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Zob. </w:t>
      </w:r>
      <w:r>
        <w:rPr>
          <w:rtl/>
        </w:rPr>
        <w:t>לְׁשֵרֵבְיָה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2024-04-29T11:47:49Z</dcterms:modified>
</cp:coreProperties>
</file>