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0"/>
        <w:gridCol w:w="6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 i Lewici przyjęli odważone srebro i złoto oraz naczynia, aby je zanieść do Jerozolimy, do domu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2024-04-29T13:13:36Z</dcterms:modified>
</cp:coreProperties>
</file>